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E" w:rsidRDefault="00E45AD7" w:rsidP="00A226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Model Text for </w:t>
      </w:r>
      <w:r w:rsidR="00A226BE">
        <w:rPr>
          <w:rFonts w:ascii="Arial" w:hAnsi="Arial" w:cs="Arial"/>
          <w:b/>
          <w:bCs/>
          <w:sz w:val="28"/>
          <w:szCs w:val="28"/>
        </w:rPr>
        <w:t>Members Letter to Councillors</w:t>
      </w:r>
      <w:r w:rsidR="00062B0F">
        <w:rPr>
          <w:rFonts w:ascii="Arial" w:hAnsi="Arial" w:cs="Arial"/>
          <w:b/>
          <w:bCs/>
          <w:sz w:val="28"/>
          <w:szCs w:val="28"/>
        </w:rPr>
        <w:t xml:space="preserve"> and MPs </w:t>
      </w:r>
      <w:r w:rsidR="00A226BE">
        <w:rPr>
          <w:rFonts w:ascii="Arial" w:hAnsi="Arial" w:cs="Arial"/>
          <w:b/>
          <w:bCs/>
          <w:sz w:val="28"/>
          <w:szCs w:val="28"/>
        </w:rPr>
        <w:t>on NJC Pay</w:t>
      </w:r>
    </w:p>
    <w:p w:rsidR="00A226BE" w:rsidRDefault="00A226BE" w:rsidP="00A226BE">
      <w:pPr>
        <w:rPr>
          <w:rFonts w:ascii="Arial" w:hAnsi="Arial" w:cs="Arial"/>
          <w:b/>
          <w:bCs/>
          <w:sz w:val="24"/>
          <w:szCs w:val="24"/>
        </w:rPr>
      </w:pPr>
    </w:p>
    <w:p w:rsidR="00A226BE" w:rsidRDefault="00A226BE" w:rsidP="00A2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  <w:r w:rsidR="00500164">
        <w:rPr>
          <w:rFonts w:ascii="Arial" w:hAnsi="Arial" w:cs="Arial"/>
          <w:sz w:val="24"/>
          <w:szCs w:val="24"/>
        </w:rPr>
        <w:t>/MP (give name)</w:t>
      </w:r>
    </w:p>
    <w:p w:rsidR="00A226BE" w:rsidRDefault="00A226BE" w:rsidP="00A226BE">
      <w:pPr>
        <w:rPr>
          <w:rFonts w:ascii="Arial" w:hAnsi="Arial" w:cs="Arial"/>
          <w:sz w:val="24"/>
          <w:szCs w:val="24"/>
        </w:rPr>
      </w:pPr>
    </w:p>
    <w:p w:rsidR="00D506CA" w:rsidRDefault="00A226BE" w:rsidP="00A2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lived in your constituency for (insert number of) years</w:t>
      </w:r>
      <w:r w:rsidR="00754DEC">
        <w:rPr>
          <w:rFonts w:ascii="Arial" w:hAnsi="Arial" w:cs="Arial"/>
          <w:sz w:val="24"/>
          <w:szCs w:val="24"/>
        </w:rPr>
        <w:t>.</w:t>
      </w:r>
      <w:r w:rsidR="00E651C1">
        <w:rPr>
          <w:rFonts w:ascii="Arial" w:hAnsi="Arial" w:cs="Arial"/>
          <w:sz w:val="24"/>
          <w:szCs w:val="24"/>
        </w:rPr>
        <w:t xml:space="preserve">  I am writing </w:t>
      </w:r>
      <w:r w:rsidR="00962716">
        <w:rPr>
          <w:rFonts w:ascii="Arial" w:hAnsi="Arial" w:cs="Arial"/>
          <w:sz w:val="24"/>
          <w:szCs w:val="24"/>
        </w:rPr>
        <w:t>to ask you to</w:t>
      </w:r>
      <w:r w:rsidR="00754DEC">
        <w:rPr>
          <w:rFonts w:ascii="Arial" w:hAnsi="Arial" w:cs="Arial"/>
          <w:sz w:val="24"/>
          <w:szCs w:val="24"/>
        </w:rPr>
        <w:t xml:space="preserve"> support UNISON’s campaign for fair </w:t>
      </w:r>
      <w:r w:rsidR="00E651C1">
        <w:rPr>
          <w:rFonts w:ascii="Arial" w:hAnsi="Arial" w:cs="Arial"/>
          <w:sz w:val="24"/>
          <w:szCs w:val="24"/>
        </w:rPr>
        <w:t>pay for local government workers.</w:t>
      </w:r>
      <w:r w:rsidR="00754DEC">
        <w:rPr>
          <w:rFonts w:ascii="Arial" w:hAnsi="Arial" w:cs="Arial"/>
          <w:sz w:val="24"/>
          <w:szCs w:val="24"/>
        </w:rPr>
        <w:t xml:space="preserve"> </w:t>
      </w:r>
    </w:p>
    <w:p w:rsidR="00D506CA" w:rsidRDefault="00D506CA" w:rsidP="00A226BE">
      <w:pPr>
        <w:rPr>
          <w:rFonts w:ascii="Arial" w:hAnsi="Arial" w:cs="Arial"/>
          <w:sz w:val="24"/>
          <w:szCs w:val="24"/>
        </w:rPr>
      </w:pPr>
    </w:p>
    <w:p w:rsidR="0003114A" w:rsidRDefault="00E651C1" w:rsidP="00E45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UNISON is seeking a</w:t>
      </w:r>
      <w:r w:rsidR="00754DEC">
        <w:rPr>
          <w:rFonts w:ascii="Arial" w:hAnsi="Arial" w:cs="Arial"/>
          <w:sz w:val="24"/>
          <w:szCs w:val="24"/>
        </w:rPr>
        <w:t xml:space="preserve"> pay rise of </w:t>
      </w:r>
      <w:r>
        <w:rPr>
          <w:rFonts w:ascii="Arial" w:hAnsi="Arial" w:cs="Arial"/>
          <w:sz w:val="24"/>
          <w:szCs w:val="24"/>
        </w:rPr>
        <w:t>at least £1 an hour</w:t>
      </w:r>
      <w:r w:rsidR="00E45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all the people like me who are keeping council services and schools </w:t>
      </w:r>
      <w:r w:rsidR="004923DD">
        <w:rPr>
          <w:rFonts w:ascii="Arial" w:hAnsi="Arial" w:cs="Arial"/>
          <w:sz w:val="24"/>
          <w:szCs w:val="24"/>
        </w:rPr>
        <w:t>running</w:t>
      </w:r>
      <w:r>
        <w:rPr>
          <w:rFonts w:ascii="Arial" w:hAnsi="Arial" w:cs="Arial"/>
          <w:sz w:val="24"/>
          <w:szCs w:val="24"/>
        </w:rPr>
        <w:t xml:space="preserve"> in the f</w:t>
      </w:r>
      <w:r w:rsidR="00962716">
        <w:rPr>
          <w:rFonts w:ascii="Arial" w:hAnsi="Arial" w:cs="Arial"/>
          <w:sz w:val="24"/>
          <w:szCs w:val="24"/>
        </w:rPr>
        <w:t xml:space="preserve">ace of </w:t>
      </w:r>
      <w:r w:rsidR="00C7218A">
        <w:rPr>
          <w:rFonts w:ascii="Arial" w:hAnsi="Arial" w:cs="Arial"/>
          <w:sz w:val="24"/>
          <w:szCs w:val="24"/>
        </w:rPr>
        <w:t>ongoing</w:t>
      </w:r>
      <w:r w:rsidR="00962716">
        <w:rPr>
          <w:rFonts w:ascii="Arial" w:hAnsi="Arial" w:cs="Arial"/>
          <w:sz w:val="24"/>
          <w:szCs w:val="24"/>
        </w:rPr>
        <w:t xml:space="preserve"> job and </w:t>
      </w:r>
      <w:r w:rsidR="00500164">
        <w:rPr>
          <w:rFonts w:ascii="Arial" w:hAnsi="Arial" w:cs="Arial"/>
          <w:sz w:val="24"/>
          <w:szCs w:val="24"/>
        </w:rPr>
        <w:t xml:space="preserve">pay </w:t>
      </w:r>
      <w:r>
        <w:rPr>
          <w:rFonts w:ascii="Arial" w:hAnsi="Arial" w:cs="Arial"/>
          <w:sz w:val="24"/>
          <w:szCs w:val="24"/>
        </w:rPr>
        <w:t xml:space="preserve">cuts. The </w:t>
      </w:r>
      <w:r w:rsidR="00E45AD7">
        <w:rPr>
          <w:rFonts w:ascii="Arial" w:hAnsi="Arial" w:cs="Arial"/>
          <w:sz w:val="24"/>
          <w:szCs w:val="24"/>
        </w:rPr>
        <w:t xml:space="preserve">Local Government Employers are </w:t>
      </w:r>
      <w:r>
        <w:rPr>
          <w:rFonts w:ascii="Arial" w:hAnsi="Arial" w:cs="Arial"/>
          <w:sz w:val="24"/>
          <w:szCs w:val="24"/>
        </w:rPr>
        <w:t xml:space="preserve">now </w:t>
      </w:r>
      <w:r w:rsidR="00E45AD7">
        <w:rPr>
          <w:rFonts w:ascii="Arial" w:hAnsi="Arial" w:cs="Arial"/>
          <w:sz w:val="24"/>
          <w:szCs w:val="24"/>
        </w:rPr>
        <w:t>consulting councils on</w:t>
      </w:r>
      <w:r>
        <w:rPr>
          <w:rFonts w:ascii="Arial" w:hAnsi="Arial" w:cs="Arial"/>
          <w:sz w:val="24"/>
          <w:szCs w:val="24"/>
        </w:rPr>
        <w:t xml:space="preserve"> this claim</w:t>
      </w:r>
      <w:r w:rsidR="00E45AD7">
        <w:rPr>
          <w:rFonts w:ascii="Arial" w:hAnsi="Arial" w:cs="Arial"/>
          <w:sz w:val="24"/>
          <w:szCs w:val="24"/>
        </w:rPr>
        <w:t xml:space="preserve">. </w:t>
      </w:r>
      <w:r w:rsidR="009202D5">
        <w:rPr>
          <w:rFonts w:ascii="Arial" w:hAnsi="Arial" w:cs="Arial"/>
          <w:sz w:val="24"/>
          <w:szCs w:val="24"/>
        </w:rPr>
        <w:t>Since 2010, I have had a three-year pay freeze and just a 1% increase last year.</w:t>
      </w:r>
      <w:r w:rsidR="00845A35">
        <w:rPr>
          <w:rFonts w:ascii="Arial" w:hAnsi="Arial" w:cs="Arial"/>
          <w:sz w:val="24"/>
          <w:szCs w:val="24"/>
        </w:rPr>
        <w:t xml:space="preserve"> That means m</w:t>
      </w:r>
      <w:r w:rsidR="009202D5">
        <w:rPr>
          <w:rFonts w:ascii="Arial" w:hAnsi="Arial" w:cs="Arial"/>
          <w:sz w:val="24"/>
          <w:szCs w:val="24"/>
        </w:rPr>
        <w:t xml:space="preserve">y pay has fallen by 18% in </w:t>
      </w:r>
      <w:r w:rsidR="00845A35">
        <w:rPr>
          <w:rFonts w:ascii="Arial" w:hAnsi="Arial" w:cs="Arial"/>
          <w:sz w:val="24"/>
          <w:szCs w:val="24"/>
        </w:rPr>
        <w:t>real terms</w:t>
      </w:r>
      <w:r w:rsidR="009202D5">
        <w:rPr>
          <w:rFonts w:ascii="Arial" w:hAnsi="Arial" w:cs="Arial"/>
          <w:sz w:val="24"/>
          <w:szCs w:val="24"/>
        </w:rPr>
        <w:t>.</w:t>
      </w:r>
    </w:p>
    <w:p w:rsidR="0003114A" w:rsidRDefault="0003114A" w:rsidP="00E45AD7">
      <w:pPr>
        <w:rPr>
          <w:rFonts w:ascii="Arial" w:hAnsi="Arial" w:cs="Arial"/>
          <w:sz w:val="24"/>
          <w:szCs w:val="24"/>
        </w:rPr>
      </w:pPr>
    </w:p>
    <w:p w:rsidR="00E45AD7" w:rsidRDefault="0003114A" w:rsidP="00E45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lobby our council to </w:t>
      </w:r>
      <w:r w:rsidR="004923DD">
        <w:rPr>
          <w:rFonts w:ascii="Arial" w:hAnsi="Arial" w:cs="Arial"/>
          <w:sz w:val="24"/>
          <w:szCs w:val="24"/>
        </w:rPr>
        <w:t>get them to</w:t>
      </w:r>
      <w:r>
        <w:rPr>
          <w:rFonts w:ascii="Arial" w:hAnsi="Arial" w:cs="Arial"/>
          <w:sz w:val="24"/>
          <w:szCs w:val="24"/>
        </w:rPr>
        <w:t xml:space="preserve"> support my union’s claim and </w:t>
      </w:r>
      <w:r w:rsidR="00962716">
        <w:rPr>
          <w:rFonts w:ascii="Arial" w:hAnsi="Arial" w:cs="Arial"/>
          <w:sz w:val="24"/>
          <w:szCs w:val="24"/>
        </w:rPr>
        <w:t>get</w:t>
      </w:r>
      <w:r w:rsidR="00E65ADF">
        <w:rPr>
          <w:rFonts w:ascii="Arial" w:hAnsi="Arial" w:cs="Arial"/>
          <w:sz w:val="24"/>
          <w:szCs w:val="24"/>
        </w:rPr>
        <w:t xml:space="preserve"> our</w:t>
      </w:r>
      <w:r w:rsidR="004923DD">
        <w:rPr>
          <w:rFonts w:ascii="Arial" w:hAnsi="Arial" w:cs="Arial"/>
          <w:sz w:val="24"/>
          <w:szCs w:val="24"/>
        </w:rPr>
        <w:t xml:space="preserve"> council </w:t>
      </w:r>
      <w:r>
        <w:rPr>
          <w:rFonts w:ascii="Arial" w:hAnsi="Arial" w:cs="Arial"/>
          <w:sz w:val="24"/>
          <w:szCs w:val="24"/>
        </w:rPr>
        <w:t xml:space="preserve">to put </w:t>
      </w:r>
      <w:r w:rsidR="004923DD">
        <w:rPr>
          <w:rFonts w:ascii="Arial" w:hAnsi="Arial" w:cs="Arial"/>
          <w:sz w:val="24"/>
          <w:szCs w:val="24"/>
        </w:rPr>
        <w:t>pressure</w:t>
      </w:r>
      <w:r>
        <w:rPr>
          <w:rFonts w:ascii="Arial" w:hAnsi="Arial" w:cs="Arial"/>
          <w:sz w:val="24"/>
          <w:szCs w:val="24"/>
        </w:rPr>
        <w:t xml:space="preserve"> </w:t>
      </w:r>
      <w:r w:rsidR="00E651C1">
        <w:rPr>
          <w:rFonts w:ascii="Arial" w:hAnsi="Arial" w:cs="Arial"/>
          <w:sz w:val="24"/>
          <w:szCs w:val="24"/>
        </w:rPr>
        <w:t>on the L</w:t>
      </w:r>
      <w:r w:rsidR="00500164">
        <w:rPr>
          <w:rFonts w:ascii="Arial" w:hAnsi="Arial" w:cs="Arial"/>
          <w:sz w:val="24"/>
          <w:szCs w:val="24"/>
        </w:rPr>
        <w:t xml:space="preserve">ocal </w:t>
      </w:r>
      <w:r w:rsidR="00E651C1">
        <w:rPr>
          <w:rFonts w:ascii="Arial" w:hAnsi="Arial" w:cs="Arial"/>
          <w:sz w:val="24"/>
          <w:szCs w:val="24"/>
        </w:rPr>
        <w:t>G</w:t>
      </w:r>
      <w:r w:rsidR="00500164">
        <w:rPr>
          <w:rFonts w:ascii="Arial" w:hAnsi="Arial" w:cs="Arial"/>
          <w:sz w:val="24"/>
          <w:szCs w:val="24"/>
        </w:rPr>
        <w:t xml:space="preserve">overnment </w:t>
      </w:r>
      <w:r w:rsidR="00E651C1">
        <w:rPr>
          <w:rFonts w:ascii="Arial" w:hAnsi="Arial" w:cs="Arial"/>
          <w:sz w:val="24"/>
          <w:szCs w:val="24"/>
        </w:rPr>
        <w:t>E</w:t>
      </w:r>
      <w:r w:rsidR="00500164">
        <w:rPr>
          <w:rFonts w:ascii="Arial" w:hAnsi="Arial" w:cs="Arial"/>
          <w:sz w:val="24"/>
          <w:szCs w:val="24"/>
        </w:rPr>
        <w:t>mployers</w:t>
      </w:r>
      <w:r w:rsidR="00E651C1">
        <w:rPr>
          <w:rFonts w:ascii="Arial" w:hAnsi="Arial" w:cs="Arial"/>
          <w:sz w:val="24"/>
          <w:szCs w:val="24"/>
        </w:rPr>
        <w:t xml:space="preserve"> to make a decent pay offer</w:t>
      </w:r>
      <w:r w:rsidR="00500164">
        <w:rPr>
          <w:rFonts w:ascii="Arial" w:hAnsi="Arial" w:cs="Arial"/>
          <w:sz w:val="24"/>
          <w:szCs w:val="24"/>
        </w:rPr>
        <w:t xml:space="preserve"> and on central</w:t>
      </w:r>
      <w:r>
        <w:rPr>
          <w:rFonts w:ascii="Arial" w:hAnsi="Arial" w:cs="Arial"/>
          <w:sz w:val="24"/>
          <w:szCs w:val="24"/>
        </w:rPr>
        <w:t xml:space="preserve"> government to fund it.</w:t>
      </w:r>
    </w:p>
    <w:p w:rsidR="00E45AD7" w:rsidRDefault="00E45AD7" w:rsidP="00E45AD7">
      <w:pPr>
        <w:rPr>
          <w:rFonts w:ascii="Arial" w:hAnsi="Arial" w:cs="Arial"/>
          <w:sz w:val="24"/>
          <w:szCs w:val="24"/>
        </w:rPr>
      </w:pPr>
    </w:p>
    <w:p w:rsidR="00A226BE" w:rsidRDefault="00724B3F" w:rsidP="00A2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226BE">
        <w:rPr>
          <w:rFonts w:ascii="Arial" w:hAnsi="Arial" w:cs="Arial"/>
          <w:sz w:val="24"/>
          <w:szCs w:val="24"/>
        </w:rPr>
        <w:t xml:space="preserve">ocal government pay </w:t>
      </w:r>
      <w:r w:rsidR="00A1215D">
        <w:rPr>
          <w:rFonts w:ascii="Arial" w:hAnsi="Arial" w:cs="Arial"/>
          <w:sz w:val="24"/>
          <w:szCs w:val="24"/>
        </w:rPr>
        <w:t>and conditions are</w:t>
      </w:r>
      <w:r w:rsidR="004923DD">
        <w:rPr>
          <w:rFonts w:ascii="Arial" w:hAnsi="Arial" w:cs="Arial"/>
          <w:sz w:val="24"/>
          <w:szCs w:val="24"/>
        </w:rPr>
        <w:t xml:space="preserve"> by far the worst</w:t>
      </w:r>
      <w:r w:rsidR="00A226BE">
        <w:rPr>
          <w:rFonts w:ascii="Arial" w:hAnsi="Arial" w:cs="Arial"/>
          <w:sz w:val="24"/>
          <w:szCs w:val="24"/>
        </w:rPr>
        <w:t xml:space="preserve"> in the public </w:t>
      </w:r>
      <w:r w:rsidR="004923DD">
        <w:rPr>
          <w:rFonts w:ascii="Arial" w:hAnsi="Arial" w:cs="Arial"/>
          <w:sz w:val="24"/>
          <w:szCs w:val="24"/>
        </w:rPr>
        <w:t>sector. Since</w:t>
      </w:r>
      <w:r w:rsidR="00A1215D">
        <w:rPr>
          <w:rFonts w:ascii="Arial" w:hAnsi="Arial" w:cs="Arial"/>
          <w:sz w:val="24"/>
          <w:szCs w:val="24"/>
        </w:rPr>
        <w:t xml:space="preserve"> </w:t>
      </w:r>
      <w:r w:rsidR="004923DD">
        <w:rPr>
          <w:rFonts w:ascii="Arial" w:hAnsi="Arial" w:cs="Arial"/>
          <w:sz w:val="24"/>
          <w:szCs w:val="24"/>
        </w:rPr>
        <w:t>2010,</w:t>
      </w:r>
      <w:r>
        <w:rPr>
          <w:rFonts w:ascii="Arial" w:hAnsi="Arial" w:cs="Arial"/>
          <w:sz w:val="24"/>
          <w:szCs w:val="24"/>
        </w:rPr>
        <w:t xml:space="preserve"> not only has</w:t>
      </w:r>
      <w:r w:rsidR="00241DD5">
        <w:rPr>
          <w:rFonts w:ascii="Arial" w:hAnsi="Arial" w:cs="Arial"/>
          <w:sz w:val="24"/>
          <w:szCs w:val="24"/>
        </w:rPr>
        <w:t xml:space="preserve"> </w:t>
      </w:r>
      <w:r w:rsidR="00A1215D">
        <w:rPr>
          <w:rFonts w:ascii="Arial" w:hAnsi="Arial" w:cs="Arial"/>
          <w:sz w:val="24"/>
          <w:szCs w:val="24"/>
        </w:rPr>
        <w:t>my</w:t>
      </w:r>
      <w:r w:rsidR="0003114A">
        <w:rPr>
          <w:rFonts w:ascii="Arial" w:hAnsi="Arial" w:cs="Arial"/>
          <w:sz w:val="24"/>
          <w:szCs w:val="24"/>
        </w:rPr>
        <w:t xml:space="preserve"> pay</w:t>
      </w:r>
      <w:r w:rsidR="00241DD5">
        <w:rPr>
          <w:rFonts w:ascii="Arial" w:hAnsi="Arial" w:cs="Arial"/>
          <w:sz w:val="24"/>
          <w:szCs w:val="24"/>
        </w:rPr>
        <w:t xml:space="preserve"> </w:t>
      </w:r>
      <w:r w:rsidR="00E45AD7">
        <w:rPr>
          <w:rFonts w:ascii="Arial" w:hAnsi="Arial" w:cs="Arial"/>
          <w:sz w:val="24"/>
          <w:szCs w:val="24"/>
        </w:rPr>
        <w:t>fallen by 18</w:t>
      </w:r>
      <w:r w:rsidR="00A1215D">
        <w:rPr>
          <w:rFonts w:ascii="Arial" w:hAnsi="Arial" w:cs="Arial"/>
          <w:sz w:val="24"/>
          <w:szCs w:val="24"/>
        </w:rPr>
        <w:t>% after inflation</w:t>
      </w:r>
      <w:r>
        <w:rPr>
          <w:rFonts w:ascii="Arial" w:hAnsi="Arial" w:cs="Arial"/>
          <w:sz w:val="24"/>
          <w:szCs w:val="24"/>
        </w:rPr>
        <w:t>, my (car allowance/unsocial hours payments/ sick pay etc</w:t>
      </w:r>
      <w:r w:rsidR="00241DD5">
        <w:rPr>
          <w:rFonts w:ascii="Arial" w:hAnsi="Arial" w:cs="Arial"/>
          <w:sz w:val="24"/>
          <w:szCs w:val="24"/>
        </w:rPr>
        <w:t xml:space="preserve"> if applicable</w:t>
      </w:r>
      <w:r>
        <w:rPr>
          <w:rFonts w:ascii="Arial" w:hAnsi="Arial" w:cs="Arial"/>
          <w:sz w:val="24"/>
          <w:szCs w:val="24"/>
        </w:rPr>
        <w:t>) have been cut too</w:t>
      </w:r>
      <w:r w:rsidR="00241DD5">
        <w:rPr>
          <w:rFonts w:ascii="Arial" w:hAnsi="Arial" w:cs="Arial"/>
          <w:sz w:val="24"/>
          <w:szCs w:val="24"/>
        </w:rPr>
        <w:t xml:space="preserve"> (and I now have to pay parking charges etc if applicable)</w:t>
      </w:r>
      <w:r>
        <w:rPr>
          <w:rFonts w:ascii="Arial" w:hAnsi="Arial" w:cs="Arial"/>
          <w:sz w:val="24"/>
          <w:szCs w:val="24"/>
        </w:rPr>
        <w:t>. W</w:t>
      </w:r>
      <w:r w:rsidR="00A1215D">
        <w:rPr>
          <w:rFonts w:ascii="Arial" w:hAnsi="Arial" w:cs="Arial"/>
          <w:sz w:val="24"/>
          <w:szCs w:val="24"/>
        </w:rPr>
        <w:t xml:space="preserve">ith food, fuel and travel costs going through the </w:t>
      </w:r>
      <w:r w:rsidR="004923DD">
        <w:rPr>
          <w:rFonts w:ascii="Arial" w:hAnsi="Arial" w:cs="Arial"/>
          <w:sz w:val="24"/>
          <w:szCs w:val="24"/>
        </w:rPr>
        <w:t>roof,</w:t>
      </w:r>
      <w:r w:rsidR="00A1215D">
        <w:rPr>
          <w:rFonts w:ascii="Arial" w:hAnsi="Arial" w:cs="Arial"/>
          <w:sz w:val="24"/>
          <w:szCs w:val="24"/>
        </w:rPr>
        <w:t xml:space="preserve"> I </w:t>
      </w:r>
      <w:bookmarkStart w:id="0" w:name="_GoBack"/>
      <w:bookmarkEnd w:id="0"/>
      <w:r w:rsidR="00A1215D">
        <w:rPr>
          <w:rFonts w:ascii="Arial" w:hAnsi="Arial" w:cs="Arial"/>
          <w:sz w:val="24"/>
          <w:szCs w:val="24"/>
        </w:rPr>
        <w:t xml:space="preserve">will not be able to manage. </w:t>
      </w:r>
    </w:p>
    <w:p w:rsidR="00A226BE" w:rsidRDefault="00A226BE" w:rsidP="00A226BE">
      <w:pPr>
        <w:rPr>
          <w:rFonts w:ascii="Arial" w:hAnsi="Arial" w:cs="Arial"/>
          <w:sz w:val="24"/>
          <w:szCs w:val="24"/>
        </w:rPr>
      </w:pPr>
    </w:p>
    <w:p w:rsidR="005F750A" w:rsidRDefault="00A226BE" w:rsidP="00A2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1215D">
        <w:rPr>
          <w:rFonts w:ascii="Arial" w:hAnsi="Arial" w:cs="Arial"/>
          <w:sz w:val="24"/>
          <w:szCs w:val="24"/>
        </w:rPr>
        <w:t xml:space="preserve">do understand that our </w:t>
      </w:r>
      <w:r w:rsidR="00314DC7">
        <w:rPr>
          <w:rFonts w:ascii="Arial" w:hAnsi="Arial" w:cs="Arial"/>
          <w:sz w:val="24"/>
          <w:szCs w:val="24"/>
        </w:rPr>
        <w:t xml:space="preserve">pay </w:t>
      </w:r>
      <w:r w:rsidR="00A1215D">
        <w:rPr>
          <w:rFonts w:ascii="Arial" w:hAnsi="Arial" w:cs="Arial"/>
          <w:sz w:val="24"/>
          <w:szCs w:val="24"/>
        </w:rPr>
        <w:t>cla</w:t>
      </w:r>
      <w:r w:rsidR="00AD0BB9">
        <w:rPr>
          <w:rFonts w:ascii="Arial" w:hAnsi="Arial" w:cs="Arial"/>
          <w:sz w:val="24"/>
          <w:szCs w:val="24"/>
        </w:rPr>
        <w:t>im comes at a time of</w:t>
      </w:r>
      <w:r w:rsidR="00A1215D">
        <w:rPr>
          <w:rFonts w:ascii="Arial" w:hAnsi="Arial" w:cs="Arial"/>
          <w:sz w:val="24"/>
          <w:szCs w:val="24"/>
        </w:rPr>
        <w:t xml:space="preserve"> unprecedented cuts in local government funding by central government. </w:t>
      </w:r>
      <w:r w:rsidR="004923DD">
        <w:rPr>
          <w:rFonts w:ascii="Arial" w:hAnsi="Arial" w:cs="Arial"/>
          <w:sz w:val="24"/>
          <w:szCs w:val="24"/>
        </w:rPr>
        <w:t>However,</w:t>
      </w:r>
      <w:r w:rsidR="00AD0BB9">
        <w:rPr>
          <w:rFonts w:ascii="Arial" w:hAnsi="Arial" w:cs="Arial"/>
          <w:sz w:val="24"/>
          <w:szCs w:val="24"/>
        </w:rPr>
        <w:t xml:space="preserve"> </w:t>
      </w:r>
      <w:r w:rsidR="00D037B0">
        <w:rPr>
          <w:rFonts w:ascii="Arial" w:hAnsi="Arial" w:cs="Arial"/>
          <w:sz w:val="24"/>
          <w:szCs w:val="24"/>
        </w:rPr>
        <w:t>local government has</w:t>
      </w:r>
      <w:r w:rsidR="00AD0BB9">
        <w:rPr>
          <w:rFonts w:ascii="Arial" w:hAnsi="Arial" w:cs="Arial"/>
          <w:sz w:val="24"/>
          <w:szCs w:val="24"/>
        </w:rPr>
        <w:t xml:space="preserve"> saved a quarter on the pay bill and reserves have risen to</w:t>
      </w:r>
      <w:r w:rsidR="00D037B0">
        <w:rPr>
          <w:rFonts w:ascii="Arial" w:hAnsi="Arial" w:cs="Arial"/>
          <w:sz w:val="24"/>
          <w:szCs w:val="24"/>
        </w:rPr>
        <w:t xml:space="preserve"> over</w:t>
      </w:r>
      <w:r w:rsidR="00AD0BB9">
        <w:rPr>
          <w:rFonts w:ascii="Arial" w:hAnsi="Arial" w:cs="Arial"/>
          <w:sz w:val="24"/>
          <w:szCs w:val="24"/>
        </w:rPr>
        <w:t xml:space="preserve"> £19 </w:t>
      </w:r>
      <w:r w:rsidR="00D037B0">
        <w:rPr>
          <w:rFonts w:ascii="Arial" w:hAnsi="Arial" w:cs="Arial"/>
          <w:sz w:val="24"/>
          <w:szCs w:val="24"/>
        </w:rPr>
        <w:t>b</w:t>
      </w:r>
      <w:r w:rsidR="00AD0BB9">
        <w:rPr>
          <w:rFonts w:ascii="Arial" w:hAnsi="Arial" w:cs="Arial"/>
          <w:sz w:val="24"/>
          <w:szCs w:val="24"/>
        </w:rPr>
        <w:t>illion</w:t>
      </w:r>
      <w:r w:rsidR="00D037B0">
        <w:rPr>
          <w:rFonts w:ascii="Arial" w:hAnsi="Arial" w:cs="Arial"/>
          <w:sz w:val="24"/>
          <w:szCs w:val="24"/>
        </w:rPr>
        <w:t xml:space="preserve"> in the last two years</w:t>
      </w:r>
      <w:r w:rsidR="00AD0BB9">
        <w:rPr>
          <w:rFonts w:ascii="Arial" w:hAnsi="Arial" w:cs="Arial"/>
          <w:sz w:val="24"/>
          <w:szCs w:val="24"/>
        </w:rPr>
        <w:t xml:space="preserve">. The extra £2.3 billion </w:t>
      </w:r>
      <w:r w:rsidR="00D037B0">
        <w:rPr>
          <w:rFonts w:ascii="Arial" w:hAnsi="Arial" w:cs="Arial"/>
          <w:sz w:val="24"/>
          <w:szCs w:val="24"/>
        </w:rPr>
        <w:t xml:space="preserve">reserves </w:t>
      </w:r>
      <w:r w:rsidR="00AD0BB9">
        <w:rPr>
          <w:rFonts w:ascii="Arial" w:hAnsi="Arial" w:cs="Arial"/>
          <w:sz w:val="24"/>
          <w:szCs w:val="24"/>
        </w:rPr>
        <w:t>banked</w:t>
      </w:r>
      <w:r w:rsidR="00D037B0">
        <w:rPr>
          <w:rFonts w:ascii="Arial" w:hAnsi="Arial" w:cs="Arial"/>
          <w:sz w:val="24"/>
          <w:szCs w:val="24"/>
        </w:rPr>
        <w:t xml:space="preserve"> is more than the equivalent of an extra </w:t>
      </w:r>
      <w:r w:rsidR="00AD0BB9">
        <w:rPr>
          <w:rFonts w:ascii="Arial" w:hAnsi="Arial" w:cs="Arial"/>
          <w:sz w:val="24"/>
          <w:szCs w:val="24"/>
        </w:rPr>
        <w:t xml:space="preserve">£1 an hour </w:t>
      </w:r>
      <w:r w:rsidR="00D037B0">
        <w:rPr>
          <w:rFonts w:ascii="Arial" w:hAnsi="Arial" w:cs="Arial"/>
          <w:sz w:val="24"/>
          <w:szCs w:val="24"/>
        </w:rPr>
        <w:t>for</w:t>
      </w:r>
      <w:r w:rsidR="006457F8">
        <w:rPr>
          <w:rFonts w:ascii="Arial" w:hAnsi="Arial" w:cs="Arial"/>
          <w:sz w:val="24"/>
          <w:szCs w:val="24"/>
        </w:rPr>
        <w:t xml:space="preserve"> local government workers</w:t>
      </w:r>
      <w:r w:rsidR="00D037B0">
        <w:rPr>
          <w:rFonts w:ascii="Arial" w:hAnsi="Arial" w:cs="Arial"/>
          <w:sz w:val="24"/>
          <w:szCs w:val="24"/>
        </w:rPr>
        <w:t>.</w:t>
      </w:r>
      <w:r w:rsidR="00AD0BB9">
        <w:rPr>
          <w:rFonts w:ascii="Arial" w:hAnsi="Arial" w:cs="Arial"/>
          <w:sz w:val="24"/>
          <w:szCs w:val="24"/>
        </w:rPr>
        <w:t xml:space="preserve"> </w:t>
      </w:r>
    </w:p>
    <w:p w:rsidR="005F750A" w:rsidRDefault="005F750A" w:rsidP="00A226BE">
      <w:pPr>
        <w:rPr>
          <w:rFonts w:ascii="Arial" w:hAnsi="Arial" w:cs="Arial"/>
          <w:sz w:val="24"/>
          <w:szCs w:val="24"/>
        </w:rPr>
      </w:pPr>
    </w:p>
    <w:p w:rsidR="00A226BE" w:rsidRDefault="00500164" w:rsidP="00A2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had a £1 an hour </w:t>
      </w:r>
      <w:r w:rsidR="00962716">
        <w:rPr>
          <w:rFonts w:ascii="Arial" w:hAnsi="Arial" w:cs="Arial"/>
          <w:sz w:val="24"/>
          <w:szCs w:val="24"/>
        </w:rPr>
        <w:t>extra,</w:t>
      </w:r>
      <w:r w:rsidR="005F7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</w:t>
      </w:r>
      <w:r w:rsidR="005F750A">
        <w:rPr>
          <w:rFonts w:ascii="Arial" w:hAnsi="Arial" w:cs="Arial"/>
          <w:sz w:val="24"/>
          <w:szCs w:val="24"/>
        </w:rPr>
        <w:t>ould spend it locally</w:t>
      </w:r>
      <w:r>
        <w:rPr>
          <w:rFonts w:ascii="Arial" w:hAnsi="Arial" w:cs="Arial"/>
          <w:sz w:val="24"/>
          <w:szCs w:val="24"/>
        </w:rPr>
        <w:t xml:space="preserve"> rather than having</w:t>
      </w:r>
      <w:r w:rsidR="005F750A">
        <w:rPr>
          <w:rFonts w:ascii="Arial" w:hAnsi="Arial" w:cs="Arial"/>
          <w:sz w:val="24"/>
          <w:szCs w:val="24"/>
        </w:rPr>
        <w:t xml:space="preserve"> sleepless nights about debt and how to make ends meet. So a £1 an hour </w:t>
      </w:r>
      <w:r w:rsidR="00AD0BB9">
        <w:rPr>
          <w:rFonts w:ascii="Arial" w:hAnsi="Arial" w:cs="Arial"/>
          <w:sz w:val="24"/>
          <w:szCs w:val="24"/>
        </w:rPr>
        <w:t>would give our local businesses a boost and help gi</w:t>
      </w:r>
      <w:r w:rsidR="005F750A">
        <w:rPr>
          <w:rFonts w:ascii="Arial" w:hAnsi="Arial" w:cs="Arial"/>
          <w:sz w:val="24"/>
          <w:szCs w:val="24"/>
        </w:rPr>
        <w:t>ve the economy going too</w:t>
      </w:r>
      <w:r w:rsidR="00701785">
        <w:rPr>
          <w:rFonts w:ascii="Arial" w:hAnsi="Arial" w:cs="Arial"/>
          <w:sz w:val="24"/>
          <w:szCs w:val="24"/>
        </w:rPr>
        <w:t xml:space="preserve">. </w:t>
      </w:r>
      <w:r w:rsidR="005F750A">
        <w:rPr>
          <w:rFonts w:ascii="Arial" w:hAnsi="Arial" w:cs="Arial"/>
          <w:sz w:val="24"/>
          <w:szCs w:val="24"/>
        </w:rPr>
        <w:t xml:space="preserve">It </w:t>
      </w:r>
      <w:r w:rsidR="00D50BEE">
        <w:rPr>
          <w:rFonts w:ascii="Arial" w:hAnsi="Arial" w:cs="Arial"/>
          <w:sz w:val="24"/>
          <w:szCs w:val="24"/>
        </w:rPr>
        <w:t>c</w:t>
      </w:r>
      <w:r w:rsidR="005F750A">
        <w:rPr>
          <w:rFonts w:ascii="Arial" w:hAnsi="Arial" w:cs="Arial"/>
          <w:sz w:val="24"/>
          <w:szCs w:val="24"/>
        </w:rPr>
        <w:t xml:space="preserve">ould pay for itself in </w:t>
      </w:r>
      <w:r>
        <w:rPr>
          <w:rFonts w:ascii="Arial" w:hAnsi="Arial" w:cs="Arial"/>
          <w:sz w:val="24"/>
          <w:szCs w:val="24"/>
        </w:rPr>
        <w:t xml:space="preserve">providing </w:t>
      </w:r>
      <w:r w:rsidR="00AD0BB9">
        <w:rPr>
          <w:rFonts w:ascii="Arial" w:hAnsi="Arial" w:cs="Arial"/>
          <w:sz w:val="24"/>
          <w:szCs w:val="24"/>
        </w:rPr>
        <w:t>more tax and national insurance</w:t>
      </w:r>
      <w:r w:rsidR="00D50BEE">
        <w:rPr>
          <w:rFonts w:ascii="Arial" w:hAnsi="Arial" w:cs="Arial"/>
          <w:sz w:val="24"/>
          <w:szCs w:val="24"/>
        </w:rPr>
        <w:t xml:space="preserve"> ‘take’</w:t>
      </w:r>
      <w:r w:rsidR="00AD0BB9">
        <w:rPr>
          <w:rFonts w:ascii="Arial" w:hAnsi="Arial" w:cs="Arial"/>
          <w:sz w:val="24"/>
          <w:szCs w:val="24"/>
        </w:rPr>
        <w:t xml:space="preserve"> </w:t>
      </w:r>
      <w:r w:rsidR="005F750A">
        <w:rPr>
          <w:rFonts w:ascii="Arial" w:hAnsi="Arial" w:cs="Arial"/>
          <w:sz w:val="24"/>
          <w:szCs w:val="24"/>
        </w:rPr>
        <w:t xml:space="preserve">for government and </w:t>
      </w:r>
      <w:r w:rsidR="00AD0BB9">
        <w:rPr>
          <w:rFonts w:ascii="Arial" w:hAnsi="Arial" w:cs="Arial"/>
          <w:sz w:val="24"/>
          <w:szCs w:val="24"/>
        </w:rPr>
        <w:t xml:space="preserve">less </w:t>
      </w:r>
      <w:r w:rsidR="005F750A">
        <w:rPr>
          <w:rFonts w:ascii="Arial" w:hAnsi="Arial" w:cs="Arial"/>
          <w:sz w:val="24"/>
          <w:szCs w:val="24"/>
        </w:rPr>
        <w:t xml:space="preserve">spent </w:t>
      </w:r>
      <w:r w:rsidR="00AD0BB9">
        <w:rPr>
          <w:rFonts w:ascii="Arial" w:hAnsi="Arial" w:cs="Arial"/>
          <w:sz w:val="24"/>
          <w:szCs w:val="24"/>
        </w:rPr>
        <w:t xml:space="preserve">on in work benefits. </w:t>
      </w:r>
      <w:r w:rsidR="00D50BEE">
        <w:rPr>
          <w:rFonts w:ascii="Arial" w:hAnsi="Arial" w:cs="Arial"/>
          <w:sz w:val="24"/>
          <w:szCs w:val="24"/>
        </w:rPr>
        <w:t>These savings could be re-cycled to councils to pay for our claim.</w:t>
      </w:r>
    </w:p>
    <w:p w:rsidR="00A226BE" w:rsidRDefault="00A226BE" w:rsidP="00A226BE">
      <w:pPr>
        <w:pStyle w:val="Header"/>
        <w:rPr>
          <w:rFonts w:ascii="Arial" w:hAnsi="Arial" w:cs="Arial"/>
          <w:sz w:val="24"/>
          <w:szCs w:val="24"/>
        </w:rPr>
      </w:pPr>
    </w:p>
    <w:p w:rsidR="00A226BE" w:rsidRDefault="00500164" w:rsidP="00A226B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sure you will agree that </w:t>
      </w:r>
      <w:r w:rsidR="00D50BEE">
        <w:rPr>
          <w:rFonts w:ascii="Arial" w:hAnsi="Arial" w:cs="Arial"/>
          <w:sz w:val="24"/>
          <w:szCs w:val="24"/>
        </w:rPr>
        <w:t xml:space="preserve">your local </w:t>
      </w:r>
      <w:r>
        <w:rPr>
          <w:rFonts w:ascii="Arial" w:hAnsi="Arial" w:cs="Arial"/>
          <w:sz w:val="24"/>
          <w:szCs w:val="24"/>
        </w:rPr>
        <w:t>c</w:t>
      </w:r>
      <w:r w:rsidR="002776FC">
        <w:rPr>
          <w:rFonts w:ascii="Arial" w:hAnsi="Arial" w:cs="Arial"/>
          <w:sz w:val="24"/>
          <w:szCs w:val="24"/>
        </w:rPr>
        <w:t xml:space="preserve">ouncil and </w:t>
      </w:r>
      <w:proofErr w:type="gramStart"/>
      <w:r w:rsidR="006457F8">
        <w:rPr>
          <w:rFonts w:ascii="Arial" w:hAnsi="Arial" w:cs="Arial"/>
          <w:sz w:val="24"/>
          <w:szCs w:val="24"/>
        </w:rPr>
        <w:t xml:space="preserve">school </w:t>
      </w:r>
      <w:r w:rsidR="002776FC">
        <w:rPr>
          <w:rFonts w:ascii="Arial" w:hAnsi="Arial" w:cs="Arial"/>
          <w:sz w:val="24"/>
          <w:szCs w:val="24"/>
        </w:rPr>
        <w:t xml:space="preserve"> support</w:t>
      </w:r>
      <w:proofErr w:type="gramEnd"/>
      <w:r w:rsidR="00A226BE">
        <w:rPr>
          <w:rFonts w:ascii="Arial" w:hAnsi="Arial" w:cs="Arial"/>
          <w:sz w:val="24"/>
          <w:szCs w:val="24"/>
        </w:rPr>
        <w:t xml:space="preserve"> workers </w:t>
      </w:r>
      <w:r w:rsidR="001E2667">
        <w:rPr>
          <w:rFonts w:ascii="Arial" w:hAnsi="Arial" w:cs="Arial"/>
          <w:sz w:val="24"/>
          <w:szCs w:val="24"/>
        </w:rPr>
        <w:t xml:space="preserve">are </w:t>
      </w:r>
      <w:r w:rsidR="00A226BE">
        <w:rPr>
          <w:rFonts w:ascii="Arial" w:hAnsi="Arial" w:cs="Arial"/>
          <w:sz w:val="24"/>
          <w:szCs w:val="24"/>
        </w:rPr>
        <w:t>do</w:t>
      </w:r>
      <w:r w:rsidR="001E2667">
        <w:rPr>
          <w:rFonts w:ascii="Arial" w:hAnsi="Arial" w:cs="Arial"/>
          <w:sz w:val="24"/>
          <w:szCs w:val="24"/>
        </w:rPr>
        <w:t>ing</w:t>
      </w:r>
      <w:r w:rsidR="00F27D77">
        <w:rPr>
          <w:rFonts w:ascii="Arial" w:hAnsi="Arial" w:cs="Arial"/>
          <w:sz w:val="24"/>
          <w:szCs w:val="24"/>
        </w:rPr>
        <w:t xml:space="preserve"> a great job</w:t>
      </w:r>
      <w:r w:rsidR="00E45AD7">
        <w:rPr>
          <w:rFonts w:ascii="Arial" w:hAnsi="Arial" w:cs="Arial"/>
          <w:sz w:val="24"/>
          <w:szCs w:val="24"/>
        </w:rPr>
        <w:t xml:space="preserve">.  But </w:t>
      </w:r>
      <w:r w:rsidR="00D50BEE">
        <w:rPr>
          <w:rFonts w:ascii="Arial" w:hAnsi="Arial" w:cs="Arial"/>
          <w:sz w:val="24"/>
          <w:szCs w:val="24"/>
        </w:rPr>
        <w:t xml:space="preserve">I feel that </w:t>
      </w:r>
      <w:r w:rsidR="00E45AD7">
        <w:rPr>
          <w:rFonts w:ascii="Arial" w:hAnsi="Arial" w:cs="Arial"/>
          <w:sz w:val="24"/>
          <w:szCs w:val="24"/>
        </w:rPr>
        <w:t>enough is enough.  We have shown our</w:t>
      </w:r>
      <w:r w:rsidR="00A226BE">
        <w:rPr>
          <w:rFonts w:ascii="Arial" w:hAnsi="Arial" w:cs="Arial"/>
          <w:sz w:val="24"/>
          <w:szCs w:val="24"/>
        </w:rPr>
        <w:t xml:space="preserve"> commitment to keepi</w:t>
      </w:r>
      <w:r w:rsidR="00E45AD7">
        <w:rPr>
          <w:rFonts w:ascii="Arial" w:hAnsi="Arial" w:cs="Arial"/>
          <w:sz w:val="24"/>
          <w:szCs w:val="24"/>
        </w:rPr>
        <w:t>ng our</w:t>
      </w:r>
      <w:r w:rsidR="002776FC">
        <w:rPr>
          <w:rFonts w:ascii="Arial" w:hAnsi="Arial" w:cs="Arial"/>
          <w:sz w:val="24"/>
          <w:szCs w:val="24"/>
        </w:rPr>
        <w:t xml:space="preserve"> </w:t>
      </w:r>
      <w:r w:rsidR="00F27D77">
        <w:rPr>
          <w:rFonts w:ascii="Arial" w:hAnsi="Arial" w:cs="Arial"/>
          <w:sz w:val="24"/>
          <w:szCs w:val="24"/>
        </w:rPr>
        <w:t xml:space="preserve">local </w:t>
      </w:r>
      <w:r w:rsidR="00A226BE">
        <w:rPr>
          <w:rFonts w:ascii="Arial" w:hAnsi="Arial" w:cs="Arial"/>
          <w:sz w:val="24"/>
          <w:szCs w:val="24"/>
        </w:rPr>
        <w:t>services going</w:t>
      </w:r>
      <w:r w:rsidR="00F27D77">
        <w:rPr>
          <w:rFonts w:ascii="Arial" w:hAnsi="Arial" w:cs="Arial"/>
          <w:sz w:val="24"/>
          <w:szCs w:val="24"/>
        </w:rPr>
        <w:t xml:space="preserve"> against the odds</w:t>
      </w:r>
      <w:r w:rsidR="00A226BE">
        <w:rPr>
          <w:rFonts w:ascii="Arial" w:hAnsi="Arial" w:cs="Arial"/>
          <w:sz w:val="24"/>
          <w:szCs w:val="24"/>
        </w:rPr>
        <w:t>. I am now asking you</w:t>
      </w:r>
      <w:r w:rsidR="002776FC">
        <w:rPr>
          <w:rFonts w:ascii="Arial" w:hAnsi="Arial" w:cs="Arial"/>
          <w:sz w:val="24"/>
          <w:szCs w:val="24"/>
        </w:rPr>
        <w:t xml:space="preserve"> to show your commitment to us</w:t>
      </w:r>
      <w:r w:rsidR="00A226BE">
        <w:rPr>
          <w:rFonts w:ascii="Arial" w:hAnsi="Arial" w:cs="Arial"/>
          <w:sz w:val="24"/>
          <w:szCs w:val="24"/>
        </w:rPr>
        <w:t xml:space="preserve">. </w:t>
      </w:r>
    </w:p>
    <w:p w:rsidR="00A1215D" w:rsidRDefault="00A1215D" w:rsidP="00A226B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753ACB" w:rsidRPr="00753ACB" w:rsidRDefault="00A1215D" w:rsidP="00753A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C1019F">
        <w:rPr>
          <w:rFonts w:ascii="Arial" w:hAnsi="Arial" w:cs="Arial"/>
          <w:sz w:val="24"/>
          <w:szCs w:val="24"/>
        </w:rPr>
        <w:t>know,</w:t>
      </w:r>
      <w:r>
        <w:rPr>
          <w:rFonts w:ascii="Arial" w:hAnsi="Arial" w:cs="Arial"/>
          <w:sz w:val="24"/>
          <w:szCs w:val="24"/>
        </w:rPr>
        <w:t xml:space="preserve"> there will be local and European elections i</w:t>
      </w:r>
      <w:r w:rsidR="00962716">
        <w:rPr>
          <w:rFonts w:ascii="Arial" w:hAnsi="Arial" w:cs="Arial"/>
          <w:sz w:val="24"/>
          <w:szCs w:val="24"/>
        </w:rPr>
        <w:t>n May. C</w:t>
      </w:r>
      <w:r w:rsidR="00500164">
        <w:rPr>
          <w:rFonts w:ascii="Arial" w:hAnsi="Arial" w:cs="Arial"/>
          <w:sz w:val="24"/>
          <w:szCs w:val="24"/>
        </w:rPr>
        <w:t xml:space="preserve">ouncillors and </w:t>
      </w:r>
      <w:r w:rsidR="00962716">
        <w:rPr>
          <w:rFonts w:ascii="Arial" w:hAnsi="Arial" w:cs="Arial"/>
          <w:sz w:val="24"/>
          <w:szCs w:val="24"/>
        </w:rPr>
        <w:t>MEPs will find it hard to get</w:t>
      </w:r>
      <w:r w:rsidR="00500164">
        <w:rPr>
          <w:rFonts w:ascii="Arial" w:hAnsi="Arial" w:cs="Arial"/>
          <w:sz w:val="24"/>
          <w:szCs w:val="24"/>
        </w:rPr>
        <w:t xml:space="preserve"> </w:t>
      </w:r>
      <w:r w:rsidR="00962716">
        <w:rPr>
          <w:rFonts w:ascii="Arial" w:hAnsi="Arial" w:cs="Arial"/>
          <w:sz w:val="24"/>
          <w:szCs w:val="24"/>
        </w:rPr>
        <w:t>the support of</w:t>
      </w:r>
      <w:r w:rsidR="00500164">
        <w:rPr>
          <w:rFonts w:ascii="Arial" w:hAnsi="Arial" w:cs="Arial"/>
          <w:sz w:val="24"/>
          <w:szCs w:val="24"/>
        </w:rPr>
        <w:t xml:space="preserve"> </w:t>
      </w:r>
      <w:r w:rsidR="00D50BEE">
        <w:rPr>
          <w:rFonts w:ascii="Arial" w:hAnsi="Arial" w:cs="Arial"/>
          <w:sz w:val="24"/>
          <w:szCs w:val="24"/>
        </w:rPr>
        <w:t xml:space="preserve">local </w:t>
      </w:r>
      <w:r w:rsidR="006457F8">
        <w:rPr>
          <w:rFonts w:ascii="Arial" w:hAnsi="Arial" w:cs="Arial"/>
          <w:sz w:val="24"/>
          <w:szCs w:val="24"/>
        </w:rPr>
        <w:t>council</w:t>
      </w:r>
      <w:r w:rsidR="00500164">
        <w:rPr>
          <w:rFonts w:ascii="Arial" w:hAnsi="Arial" w:cs="Arial"/>
          <w:sz w:val="24"/>
          <w:szCs w:val="24"/>
        </w:rPr>
        <w:t xml:space="preserve"> </w:t>
      </w:r>
      <w:r w:rsidR="00D50BEE">
        <w:rPr>
          <w:rFonts w:ascii="Arial" w:hAnsi="Arial" w:cs="Arial"/>
          <w:sz w:val="24"/>
          <w:szCs w:val="24"/>
        </w:rPr>
        <w:t xml:space="preserve">and school support </w:t>
      </w:r>
      <w:r w:rsidR="00500164">
        <w:rPr>
          <w:rFonts w:ascii="Arial" w:hAnsi="Arial" w:cs="Arial"/>
          <w:sz w:val="24"/>
          <w:szCs w:val="24"/>
        </w:rPr>
        <w:t xml:space="preserve">workers </w:t>
      </w:r>
      <w:r>
        <w:rPr>
          <w:rFonts w:ascii="Arial" w:hAnsi="Arial" w:cs="Arial"/>
          <w:sz w:val="24"/>
          <w:szCs w:val="24"/>
        </w:rPr>
        <w:t xml:space="preserve">unless </w:t>
      </w:r>
      <w:r w:rsidR="004923DD">
        <w:rPr>
          <w:rFonts w:ascii="Arial" w:hAnsi="Arial" w:cs="Arial"/>
          <w:sz w:val="24"/>
          <w:szCs w:val="24"/>
        </w:rPr>
        <w:t xml:space="preserve">they do something </w:t>
      </w:r>
      <w:r w:rsidR="00500164">
        <w:rPr>
          <w:rFonts w:ascii="Arial" w:hAnsi="Arial" w:cs="Arial"/>
          <w:sz w:val="24"/>
          <w:szCs w:val="24"/>
        </w:rPr>
        <w:t>now</w:t>
      </w:r>
      <w:r w:rsidR="00962716">
        <w:rPr>
          <w:rFonts w:ascii="Arial" w:hAnsi="Arial" w:cs="Arial"/>
          <w:sz w:val="24"/>
          <w:szCs w:val="24"/>
        </w:rPr>
        <w:t xml:space="preserve"> about</w:t>
      </w:r>
      <w:r>
        <w:rPr>
          <w:rFonts w:ascii="Arial" w:hAnsi="Arial" w:cs="Arial"/>
          <w:sz w:val="24"/>
          <w:szCs w:val="24"/>
        </w:rPr>
        <w:t xml:space="preserve"> the real hardship we face.</w:t>
      </w:r>
    </w:p>
    <w:p w:rsidR="00A226BE" w:rsidRDefault="00A226BE" w:rsidP="00A226B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E2667" w:rsidRPr="001E2667" w:rsidRDefault="00962716" w:rsidP="001E2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help make our</w:t>
      </w:r>
      <w:r w:rsidR="001E2667" w:rsidRPr="001E2667">
        <w:rPr>
          <w:rFonts w:ascii="Arial" w:hAnsi="Arial" w:cs="Arial"/>
          <w:sz w:val="24"/>
          <w:szCs w:val="24"/>
        </w:rPr>
        <w:t xml:space="preserve"> employers and </w:t>
      </w:r>
      <w:r w:rsidR="00D50BEE">
        <w:rPr>
          <w:rFonts w:ascii="Arial" w:hAnsi="Arial" w:cs="Arial"/>
          <w:sz w:val="24"/>
          <w:szCs w:val="24"/>
        </w:rPr>
        <w:t>g</w:t>
      </w:r>
      <w:r w:rsidR="001E2667" w:rsidRPr="001E2667">
        <w:rPr>
          <w:rFonts w:ascii="Arial" w:hAnsi="Arial" w:cs="Arial"/>
          <w:sz w:val="24"/>
          <w:szCs w:val="24"/>
        </w:rPr>
        <w:t xml:space="preserve">overnment </w:t>
      </w:r>
      <w:r>
        <w:rPr>
          <w:rFonts w:ascii="Arial" w:hAnsi="Arial" w:cs="Arial"/>
          <w:sz w:val="24"/>
          <w:szCs w:val="24"/>
        </w:rPr>
        <w:t>see that local government workers</w:t>
      </w:r>
      <w:r w:rsidR="001E2667" w:rsidRPr="001E2667">
        <w:rPr>
          <w:rFonts w:ascii="Arial" w:hAnsi="Arial" w:cs="Arial"/>
          <w:sz w:val="24"/>
          <w:szCs w:val="24"/>
        </w:rPr>
        <w:t xml:space="preserve"> deserve </w:t>
      </w:r>
      <w:r w:rsidRPr="001E2667">
        <w:rPr>
          <w:rFonts w:ascii="Arial" w:hAnsi="Arial" w:cs="Arial"/>
          <w:sz w:val="24"/>
          <w:szCs w:val="24"/>
        </w:rPr>
        <w:t xml:space="preserve">better. </w:t>
      </w:r>
    </w:p>
    <w:p w:rsidR="001E2667" w:rsidRPr="008B380F" w:rsidRDefault="001E2667" w:rsidP="001E2667"/>
    <w:p w:rsidR="00A226BE" w:rsidRDefault="00A226BE" w:rsidP="00A226B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00000" w:rsidRDefault="00A226B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223B7D" w:rsidRDefault="00223B7D"/>
    <w:sectPr w:rsidR="00223B7D" w:rsidSect="0022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A226BE"/>
    <w:rsid w:val="00014A3A"/>
    <w:rsid w:val="0002247C"/>
    <w:rsid w:val="00026B82"/>
    <w:rsid w:val="00027BFE"/>
    <w:rsid w:val="00030438"/>
    <w:rsid w:val="0003114A"/>
    <w:rsid w:val="000565A3"/>
    <w:rsid w:val="00062B0F"/>
    <w:rsid w:val="00075C89"/>
    <w:rsid w:val="00075FA9"/>
    <w:rsid w:val="000767B8"/>
    <w:rsid w:val="00090934"/>
    <w:rsid w:val="0009281F"/>
    <w:rsid w:val="000A4369"/>
    <w:rsid w:val="000E0574"/>
    <w:rsid w:val="000E4C9E"/>
    <w:rsid w:val="000F5962"/>
    <w:rsid w:val="00132A54"/>
    <w:rsid w:val="001367E2"/>
    <w:rsid w:val="00141F53"/>
    <w:rsid w:val="00153CC8"/>
    <w:rsid w:val="00160C45"/>
    <w:rsid w:val="00163C19"/>
    <w:rsid w:val="0017471E"/>
    <w:rsid w:val="00184456"/>
    <w:rsid w:val="00190183"/>
    <w:rsid w:val="00195DD0"/>
    <w:rsid w:val="001B0F2D"/>
    <w:rsid w:val="001B2340"/>
    <w:rsid w:val="001C2C1F"/>
    <w:rsid w:val="001C2F9F"/>
    <w:rsid w:val="001E2667"/>
    <w:rsid w:val="001F58FC"/>
    <w:rsid w:val="001F62DC"/>
    <w:rsid w:val="002136CF"/>
    <w:rsid w:val="00223B7D"/>
    <w:rsid w:val="0023036E"/>
    <w:rsid w:val="00241DD5"/>
    <w:rsid w:val="00245E90"/>
    <w:rsid w:val="00250A3B"/>
    <w:rsid w:val="0027503E"/>
    <w:rsid w:val="002776FC"/>
    <w:rsid w:val="002C524A"/>
    <w:rsid w:val="002E72A5"/>
    <w:rsid w:val="002F7204"/>
    <w:rsid w:val="002F74FA"/>
    <w:rsid w:val="00300C5A"/>
    <w:rsid w:val="003022C9"/>
    <w:rsid w:val="00305418"/>
    <w:rsid w:val="0030632E"/>
    <w:rsid w:val="00314DC7"/>
    <w:rsid w:val="00332C0B"/>
    <w:rsid w:val="003346B6"/>
    <w:rsid w:val="003414FE"/>
    <w:rsid w:val="00377F4E"/>
    <w:rsid w:val="00380777"/>
    <w:rsid w:val="0039782A"/>
    <w:rsid w:val="003B35C2"/>
    <w:rsid w:val="003B5291"/>
    <w:rsid w:val="003C4C91"/>
    <w:rsid w:val="003C7432"/>
    <w:rsid w:val="003E515F"/>
    <w:rsid w:val="004208C3"/>
    <w:rsid w:val="00423957"/>
    <w:rsid w:val="004265EB"/>
    <w:rsid w:val="00447E83"/>
    <w:rsid w:val="00453BB0"/>
    <w:rsid w:val="004621E5"/>
    <w:rsid w:val="00481B02"/>
    <w:rsid w:val="004923DD"/>
    <w:rsid w:val="0049400D"/>
    <w:rsid w:val="004C573E"/>
    <w:rsid w:val="004D46B0"/>
    <w:rsid w:val="004D476F"/>
    <w:rsid w:val="004D6C5E"/>
    <w:rsid w:val="004E6E74"/>
    <w:rsid w:val="00500164"/>
    <w:rsid w:val="0050070E"/>
    <w:rsid w:val="00500B07"/>
    <w:rsid w:val="00507F4C"/>
    <w:rsid w:val="00521F70"/>
    <w:rsid w:val="0053138B"/>
    <w:rsid w:val="00533AF1"/>
    <w:rsid w:val="005552A0"/>
    <w:rsid w:val="00555EDE"/>
    <w:rsid w:val="00556283"/>
    <w:rsid w:val="0056534C"/>
    <w:rsid w:val="00572D2F"/>
    <w:rsid w:val="00573D7F"/>
    <w:rsid w:val="00574C2A"/>
    <w:rsid w:val="00582C9B"/>
    <w:rsid w:val="00593A66"/>
    <w:rsid w:val="005A2146"/>
    <w:rsid w:val="005C7269"/>
    <w:rsid w:val="005D7C8C"/>
    <w:rsid w:val="005E49C5"/>
    <w:rsid w:val="005E6DA6"/>
    <w:rsid w:val="005F750A"/>
    <w:rsid w:val="00621086"/>
    <w:rsid w:val="00623FEB"/>
    <w:rsid w:val="006457F8"/>
    <w:rsid w:val="00660C6D"/>
    <w:rsid w:val="006730CD"/>
    <w:rsid w:val="00694C82"/>
    <w:rsid w:val="006A257E"/>
    <w:rsid w:val="006A6846"/>
    <w:rsid w:val="006C4B8E"/>
    <w:rsid w:val="006D4D99"/>
    <w:rsid w:val="006E29FA"/>
    <w:rsid w:val="006F0770"/>
    <w:rsid w:val="006F1A56"/>
    <w:rsid w:val="00701785"/>
    <w:rsid w:val="007070F7"/>
    <w:rsid w:val="00711E40"/>
    <w:rsid w:val="00712FAE"/>
    <w:rsid w:val="00724B3F"/>
    <w:rsid w:val="0072718A"/>
    <w:rsid w:val="007271A0"/>
    <w:rsid w:val="00731D42"/>
    <w:rsid w:val="00753ACB"/>
    <w:rsid w:val="00753F55"/>
    <w:rsid w:val="00754DEC"/>
    <w:rsid w:val="00757086"/>
    <w:rsid w:val="007909AF"/>
    <w:rsid w:val="00795CC8"/>
    <w:rsid w:val="007A2F00"/>
    <w:rsid w:val="007C7356"/>
    <w:rsid w:val="007D3DC8"/>
    <w:rsid w:val="008048D4"/>
    <w:rsid w:val="0081083C"/>
    <w:rsid w:val="008225F3"/>
    <w:rsid w:val="0082702A"/>
    <w:rsid w:val="00830BCF"/>
    <w:rsid w:val="008430C4"/>
    <w:rsid w:val="00845A35"/>
    <w:rsid w:val="008A23FB"/>
    <w:rsid w:val="008A6B15"/>
    <w:rsid w:val="008D2A9F"/>
    <w:rsid w:val="008D5CCC"/>
    <w:rsid w:val="008E0E3B"/>
    <w:rsid w:val="008F1FC5"/>
    <w:rsid w:val="008F54B6"/>
    <w:rsid w:val="00910995"/>
    <w:rsid w:val="00911815"/>
    <w:rsid w:val="009202D5"/>
    <w:rsid w:val="009424DF"/>
    <w:rsid w:val="00945E39"/>
    <w:rsid w:val="00962716"/>
    <w:rsid w:val="00963560"/>
    <w:rsid w:val="00971D35"/>
    <w:rsid w:val="009879D9"/>
    <w:rsid w:val="00995607"/>
    <w:rsid w:val="009A4F6F"/>
    <w:rsid w:val="009C420F"/>
    <w:rsid w:val="009D04C7"/>
    <w:rsid w:val="009D294C"/>
    <w:rsid w:val="00A10FDB"/>
    <w:rsid w:val="00A1215D"/>
    <w:rsid w:val="00A226BE"/>
    <w:rsid w:val="00A41306"/>
    <w:rsid w:val="00A94A38"/>
    <w:rsid w:val="00AA70EF"/>
    <w:rsid w:val="00AB0BE9"/>
    <w:rsid w:val="00AB2F4C"/>
    <w:rsid w:val="00AB7F55"/>
    <w:rsid w:val="00AD0BB9"/>
    <w:rsid w:val="00AD6DFA"/>
    <w:rsid w:val="00B27924"/>
    <w:rsid w:val="00B35FB9"/>
    <w:rsid w:val="00B555E0"/>
    <w:rsid w:val="00B8101B"/>
    <w:rsid w:val="00B84E29"/>
    <w:rsid w:val="00BC0305"/>
    <w:rsid w:val="00C04992"/>
    <w:rsid w:val="00C1019F"/>
    <w:rsid w:val="00C14021"/>
    <w:rsid w:val="00C40238"/>
    <w:rsid w:val="00C52C90"/>
    <w:rsid w:val="00C7218A"/>
    <w:rsid w:val="00C83674"/>
    <w:rsid w:val="00C84F57"/>
    <w:rsid w:val="00C96ABE"/>
    <w:rsid w:val="00CB6E51"/>
    <w:rsid w:val="00CC2DFA"/>
    <w:rsid w:val="00CE35ED"/>
    <w:rsid w:val="00D034B1"/>
    <w:rsid w:val="00D037B0"/>
    <w:rsid w:val="00D05632"/>
    <w:rsid w:val="00D07453"/>
    <w:rsid w:val="00D453F0"/>
    <w:rsid w:val="00D506CA"/>
    <w:rsid w:val="00D50BEE"/>
    <w:rsid w:val="00D51798"/>
    <w:rsid w:val="00D641F4"/>
    <w:rsid w:val="00D645AB"/>
    <w:rsid w:val="00D64C8D"/>
    <w:rsid w:val="00DA3B48"/>
    <w:rsid w:val="00DA766E"/>
    <w:rsid w:val="00DD3F6B"/>
    <w:rsid w:val="00E05B27"/>
    <w:rsid w:val="00E06B90"/>
    <w:rsid w:val="00E24B51"/>
    <w:rsid w:val="00E363C8"/>
    <w:rsid w:val="00E45AD7"/>
    <w:rsid w:val="00E47F6A"/>
    <w:rsid w:val="00E5414C"/>
    <w:rsid w:val="00E651C1"/>
    <w:rsid w:val="00E65ADF"/>
    <w:rsid w:val="00E70B4B"/>
    <w:rsid w:val="00E845E9"/>
    <w:rsid w:val="00E870FD"/>
    <w:rsid w:val="00E90339"/>
    <w:rsid w:val="00E91298"/>
    <w:rsid w:val="00E937F5"/>
    <w:rsid w:val="00EA4AA6"/>
    <w:rsid w:val="00EB2135"/>
    <w:rsid w:val="00EB4FA7"/>
    <w:rsid w:val="00EC44BE"/>
    <w:rsid w:val="00ED5F9F"/>
    <w:rsid w:val="00F27D77"/>
    <w:rsid w:val="00F328E6"/>
    <w:rsid w:val="00F72E22"/>
    <w:rsid w:val="00F745E1"/>
    <w:rsid w:val="00F76F71"/>
    <w:rsid w:val="00F87AA4"/>
    <w:rsid w:val="00FB38A6"/>
    <w:rsid w:val="00FD3C6C"/>
    <w:rsid w:val="00FD55DC"/>
    <w:rsid w:val="00FE1509"/>
    <w:rsid w:val="00FE1E8C"/>
    <w:rsid w:val="00FE34A1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BE"/>
    <w:pPr>
      <w:ind w:left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BE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8A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SON Campaign Bulletin" ma:contentTypeID="0x010100AF90863E64DE734FAC63759CA8D0724601020063178E8248AC834CADCA972E376BDF68" ma:contentTypeVersion="19" ma:contentTypeDescription="" ma:contentTypeScope="" ma:versionID="766d95448234d9d64018bee2dbeafa84">
  <xsd:schema xmlns:xsd="http://www.w3.org/2001/XMLSchema" xmlns:p="http://schemas.microsoft.com/office/2006/metadata/properties" xmlns:ns3="185917f9-33ac-47c1-8cac-20acb4cfaf92" xmlns:ns4="b87f17ff-b0e8-4426-b4ec-870c35ddc9c5" targetNamespace="http://schemas.microsoft.com/office/2006/metadata/properties" ma:root="true" ma:fieldsID="b23ddd60183a83354b1591ab535933a3" ns3:_="" ns4:_="">
    <xsd:import namespace="185917f9-33ac-47c1-8cac-20acb4cfaf92"/>
    <xsd:import namespace="b87f17ff-b0e8-4426-b4ec-870c35ddc9c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Approved_x0020_Version" minOccurs="0"/>
                <xsd:element ref="ns3:Approver" minOccurs="0"/>
                <xsd:element ref="ns3:Date_x0020_Approved" minOccurs="0"/>
                <xsd:element ref="ns3:Date_x0020_Submitted" minOccurs="0"/>
                <xsd:element ref="ns3:Submitter" minOccurs="0"/>
                <xsd:element ref="ns3:UNISON_x0020_Source_x0020_URL" minOccurs="0"/>
                <xsd:element ref="ns3:Subject_Classifications" minOccurs="0"/>
                <xsd:element ref="ns4:For_x0020_Internal_x0020_Web_x0020_Site" minOccurs="0"/>
                <xsd:element ref="ns4:For_x0020_Public_x0020_Web_x0020_Site" minOccurs="0"/>
                <xsd:element ref="ns4:SubmitterEmail" minOccurs="0"/>
                <xsd:element ref="ns4:Source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85917f9-33ac-47c1-8cac-20acb4cfaf92" elementFormDefault="qualified">
    <xsd:import namespace="http://schemas.microsoft.com/office/2006/documentManagement/types"/>
    <xsd:element name="Document_x0020_Description" ma:index="5" nillable="true" ma:displayName="Document Description" ma:description="Please write a brief description of your document. Include a summary of the main points covered and any intended audience (reps? members only? general public? etc). This information will help people find your document more easily." ma:internalName="Document_x0020_Description">
      <xsd:simpleType>
        <xsd:restriction base="dms:Note"/>
      </xsd:simpleType>
    </xsd:element>
    <xsd:element name="Approved_x0020_Version" ma:index="12" nillable="true" ma:displayName="Approved Version" ma:default="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er" ma:index="13" nillable="true" ma:displayName="Approver" ma:default="" ma:hidden="true" ma:internalName="Approver" ma:readOnly="false">
      <xsd:simpleType>
        <xsd:restriction base="dms:Text">
          <xsd:maxLength value="255"/>
        </xsd:restriction>
      </xsd:simpleType>
    </xsd:element>
    <xsd:element name="Date_x0020_Approved" ma:index="14" nillable="true" ma:displayName="Date Approved" ma:format="DateOnly" ma:internalName="Date_x0020_Approved">
      <xsd:simpleType>
        <xsd:restriction base="dms:DateTime"/>
      </xsd:simpleType>
    </xsd:element>
    <xsd:element name="Date_x0020_Submitted" ma:index="15" nillable="true" ma:displayName="Date Submitted" ma:format="DateOnly" ma:internalName="Date_x0020_Submitted">
      <xsd:simpleType>
        <xsd:restriction base="dms:DateTime"/>
      </xsd:simpleType>
    </xsd:element>
    <xsd:element name="Submitter" ma:index="16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UNISON_x0020_Source_x0020_URL" ma:index="17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bject_Classifications" ma:index="19" nillable="true" ma:displayName="Subject_Classification" ma:description="Terms from the UNISON taxonomy" ma:internalName="Subject_Classification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87f17ff-b0e8-4426-b4ec-870c35ddc9c5" elementFormDefault="qualified">
    <xsd:import namespace="http://schemas.microsoft.com/office/2006/documentManagement/types"/>
    <xsd:element name="For_x0020_Internal_x0020_Web_x0020_Site" ma:index="20" nillable="true" ma:displayName="For Internal Web Site" ma:default="0" ma:internalName="For_x0020_Internal_x0020_Web_x0020_Site">
      <xsd:simpleType>
        <xsd:restriction base="dms:Boolean"/>
      </xsd:simpleType>
    </xsd:element>
    <xsd:element name="For_x0020_Public_x0020_Web_x0020_Site" ma:index="21" nillable="true" ma:displayName="For Public Web Site" ma:default="0" ma:internalName="For_x0020_Public_x0020_Web_x0020_Site">
      <xsd:simpleType>
        <xsd:restriction base="dms:Boolean"/>
      </xsd:simpleType>
    </xsd:element>
    <xsd:element name="SubmitterEmail" ma:index="22" nillable="true" ma:displayName="SubmitterEmail" ma:internalName="SubmitterEmail">
      <xsd:simpleType>
        <xsd:restriction base="dms:Text">
          <xsd:maxLength value="255"/>
        </xsd:restriction>
      </xsd:simpleType>
    </xsd:element>
    <xsd:element name="SourceVersion" ma:index="23" nillable="true" ma:displayName="SourceVersion" ma:hidden="true" ma:internalName="Sourc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_x0020_Public_x0020_Web_x0020_Site xmlns="b87f17ff-b0e8-4426-b4ec-870c35ddc9c5">true</For_x0020_Public_x0020_Web_x0020_Site>
    <SubmitterEmail xmlns="b87f17ff-b0e8-4426-b4ec-870c35ddc9c5">I.Patel@unison.co.uk</SubmitterEmail>
    <SourceVersion xmlns="b87f17ff-b0e8-4426-b4ec-870c35ddc9c5">3</SourceVersion>
    <Subject_Classifications xmlns="185917f9-33ac-47c1-8cac-20acb4cfaf92" xsi:nil="true"/>
    <For_x0020_Internal_x0020_Web_x0020_Site xmlns="b87f17ff-b0e8-4426-b4ec-870c35ddc9c5">false</For_x0020_Internal_x0020_Web_x0020_Site>
    <Date_x0020_Submitted xmlns="185917f9-33ac-47c1-8cac-20acb4cfaf92">2013-11-26T00:00:00+00:00</Date_x0020_Submitted>
    <UNISON_x0020_Source_x0020_URL xmlns="185917f9-33ac-47c1-8cac-20acb4cfaf92">
      <Url>http://teams.unison.org.uk/departments/ServiceGroups/LocalGov/Circulars%202013</Url>
      <Description>http://teams.unison.org.uk/departments/ServiceGroups/LocalGov/Circulars%202013</Description>
    </UNISON_x0020_Source_x0020_URL>
    <Submitter xmlns="185917f9-33ac-47c1-8cac-20acb4cfaf92" xsi:nil="true"/>
    <Approved_x0020_Version xmlns="185917f9-33ac-47c1-8cac-20acb4cfaf92">3</Approved_x0020_Version>
    <Approver xmlns="185917f9-33ac-47c1-8cac-20acb4cfaf92" xsi:nil="true"/>
    <Document_x0020_Description xmlns="185917f9-33ac-47c1-8cac-20acb4cfaf92" xsi:nil="true"/>
    <Date_x0020_Approved xmlns="185917f9-33ac-47c1-8cac-20acb4cfa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9BBB759303CB394E869E03FB341A3FDB" ma:contentTypeVersion="10" ma:contentTypeDescription="Create a new Word Document" ma:contentTypeScope="" ma:versionID="6d8339ce77d655514344c3608a4211b3">
  <xsd:schema xmlns:xsd="http://www.w3.org/2001/XMLSchema" xmlns:p="http://schemas.microsoft.com/office/2006/metadata/properties" xmlns:ns1="http://schemas.microsoft.com/sharepoint/v3" xmlns:ns2="3af6a0a8-3361-4fe1-89bb-918f46a52a54" targetNamespace="http://schemas.microsoft.com/office/2006/metadata/properties" ma:root="true" ma:fieldsID="823f341535bb9a9c5177ae7ee2e9455f" ns1:_="" ns2:_="">
    <xsd:import namespace="http://schemas.microsoft.com/sharepoint/v3"/>
    <xsd:import namespace="3af6a0a8-3361-4fe1-89bb-918f46a52a54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Ref_x002e__x0020_No" minOccurs="0"/>
                <xsd:element ref="ns2:Date_x0020_of_x0020_Circular" minOccurs="0"/>
                <xsd:element ref="ns2:Source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af6a0a8-3361-4fe1-89bb-918f46a52a54" elementFormDefault="qualified">
    <xsd:import namespace="http://schemas.microsoft.com/office/2006/documentManagement/types"/>
    <xsd:element name="Ref_x002e__x0020_No" ma:index="15" nillable="true" ma:displayName="Ref. No" ma:internalName="Ref_x002e__x0020_No">
      <xsd:simpleType>
        <xsd:restriction base="dms:Text">
          <xsd:maxLength value="255"/>
        </xsd:restriction>
      </xsd:simpleType>
    </xsd:element>
    <xsd:element name="Date_x0020_of_x0020_Circular" ma:index="16" nillable="true" ma:displayName="Date of Circular" ma:format="DateOnly" ma:internalName="Date_x0020_of_x0020_Circular">
      <xsd:simpleType>
        <xsd:restriction base="dms:DateTime"/>
      </xsd:simpleType>
    </xsd:element>
    <xsd:element name="SourceVersion" ma:index="17" nillable="true" ma:displayName="SourceVersion" ma:hidden="true" ma:internalName="Sourc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44CAF7-F6D8-4CC8-9A45-C307966FA039}"/>
</file>

<file path=customXml/itemProps2.xml><?xml version="1.0" encoding="utf-8"?>
<ds:datastoreItem xmlns:ds="http://schemas.openxmlformats.org/officeDocument/2006/customXml" ds:itemID="{4849494D-C84B-4012-A1F3-C49B1ABCBE43}"/>
</file>

<file path=customXml/itemProps3.xml><?xml version="1.0" encoding="utf-8"?>
<ds:datastoreItem xmlns:ds="http://schemas.openxmlformats.org/officeDocument/2006/customXml" ds:itemID="{E990D809-C85B-43BD-8A22-0790AA369AEC}"/>
</file>

<file path=customXml/itemProps4.xml><?xml version="1.0" encoding="utf-8"?>
<ds:datastoreItem xmlns:ds="http://schemas.openxmlformats.org/officeDocument/2006/customXml" ds:itemID="{32805403-DD8C-4077-993D-12C065C06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letter to Councillors and MPs</dc:title>
  <dc:creator>NONE</dc:creator>
  <cp:lastModifiedBy>NONE</cp:lastModifiedBy>
  <cp:revision>3</cp:revision>
  <cp:lastPrinted>2013-11-25T09:09:00Z</cp:lastPrinted>
  <dcterms:created xsi:type="dcterms:W3CDTF">2013-11-25T09:18:00Z</dcterms:created>
  <dcterms:modified xsi:type="dcterms:W3CDTF">2013-11-26T13:46:00Z</dcterms:modified>
  <cp:contentType>UNISON Campaign Bulletin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0x010100AF90863E64DE734FAC63759CA8D0724601020063178E8248AC834CADCA972E376BDF68</vt:lpwstr>
  </property>
  <property fmtid="{D5CDD505-2E9C-101B-9397-08002B2CF9AE}" pid="3" name="Meeting date">
    <vt:lpwstr>2013-03-28T17:06:27+00:00</vt:lpwstr>
  </property>
  <property fmtid="{D5CDD505-2E9C-101B-9397-08002B2CF9AE}" pid="4" name="Std Doc Type">
    <vt:lpwstr>23</vt:lpwstr>
  </property>
  <property fmtid="{D5CDD505-2E9C-101B-9397-08002B2CF9AE}" pid="5" name="NJC group">
    <vt:lpwstr>7</vt:lpwstr>
  </property>
  <property fmtid="{D5CDD505-2E9C-101B-9397-08002B2CF9AE}" pid="6" name="Local Government Categories">
    <vt:lpwstr>1</vt:lpwstr>
  </property>
  <property fmtid="{D5CDD505-2E9C-101B-9397-08002B2CF9AE}" pid="7" name="UNISON Target URL">
    <vt:lpwstr>http://library.unison.org.uk/Briefings%20and%20Circularshttp://library.unison.org.uk/Briefings%20and%20Circulars</vt:lpwstr>
  </property>
  <property fmtid="{D5CDD505-2E9C-101B-9397-08002B2CF9AE}" pid="8" name="Date of Circular">
    <vt:lpwstr>2013-11-26T00:00:00+00:00</vt:lpwstr>
  </property>
  <property fmtid="{D5CDD505-2E9C-101B-9397-08002B2CF9AE}" pid="9" name="Ref. No">
    <vt:lpwstr>Bulletin Issue 04</vt:lpwstr>
  </property>
</Properties>
</file>